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1956" w14:textId="77777777" w:rsidR="006740F7" w:rsidRDefault="006740F7" w:rsidP="005E2C05">
      <w:pPr>
        <w:pStyle w:val="FirmInformation"/>
      </w:pPr>
    </w:p>
    <w:p w14:paraId="0F8FC45B" w14:textId="77777777" w:rsidR="009A6BEA" w:rsidRDefault="009A6BEA" w:rsidP="009A6BEA">
      <w:pPr>
        <w:pStyle w:val="FirmInformation"/>
      </w:pPr>
      <w:r>
        <w:t>YOUR NAME</w:t>
      </w:r>
    </w:p>
    <w:p w14:paraId="196C97E0" w14:textId="77777777" w:rsidR="009A6BEA" w:rsidRDefault="009A6BEA" w:rsidP="009A6BEA">
      <w:pPr>
        <w:pStyle w:val="FirmInformation"/>
      </w:pPr>
      <w:r>
        <w:t>Street Address</w:t>
      </w:r>
    </w:p>
    <w:p w14:paraId="760B246B" w14:textId="77777777" w:rsidR="009A6BEA" w:rsidRDefault="009A6BEA" w:rsidP="009A6BEA">
      <w:pPr>
        <w:pStyle w:val="FirmInformation"/>
      </w:pPr>
      <w:r>
        <w:t>City, State, Zip</w:t>
      </w:r>
    </w:p>
    <w:p w14:paraId="248117FB" w14:textId="77777777" w:rsidR="009A6BEA" w:rsidRDefault="009A6BEA" w:rsidP="009A6BEA">
      <w:pPr>
        <w:pStyle w:val="FirmInformation"/>
      </w:pPr>
      <w:r>
        <w:t>Phone:</w:t>
      </w:r>
    </w:p>
    <w:p w14:paraId="366906C9" w14:textId="28FC4274" w:rsidR="005F0981" w:rsidRDefault="005F0981" w:rsidP="001829AF">
      <w:pPr>
        <w:pStyle w:val="AttorneyNam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 Number: </w:t>
      </w:r>
      <w:r w:rsidR="00B34C5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if available</w:t>
      </w:r>
      <w:r w:rsidR="00B34C54">
        <w:rPr>
          <w:rFonts w:ascii="Times New Roman" w:hAnsi="Times New Roman"/>
          <w:sz w:val="24"/>
          <w:szCs w:val="24"/>
        </w:rPr>
        <w:t>)</w:t>
      </w:r>
    </w:p>
    <w:p w14:paraId="76362AE7" w14:textId="77777777" w:rsidR="001829AF" w:rsidRPr="00CB0E39" w:rsidRDefault="005F0981" w:rsidP="001829AF">
      <w:pPr>
        <w:pStyle w:val="AttorneyNam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 </w:t>
      </w:r>
      <w:r w:rsidR="00B34C5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if available</w:t>
      </w:r>
      <w:r w:rsidR="00B34C54">
        <w:rPr>
          <w:rFonts w:ascii="Times New Roman" w:hAnsi="Times New Roman"/>
          <w:sz w:val="24"/>
          <w:szCs w:val="24"/>
        </w:rPr>
        <w:t>)</w:t>
      </w:r>
    </w:p>
    <w:p w14:paraId="1718D09D" w14:textId="77777777" w:rsidR="005E2C05" w:rsidRDefault="005E2C05" w:rsidP="005E2C05">
      <w:pPr>
        <w:pStyle w:val="FirmInformation"/>
      </w:pPr>
    </w:p>
    <w:p w14:paraId="2E07D1B5" w14:textId="77777777" w:rsidR="00262571" w:rsidRDefault="00262571" w:rsidP="005E2C05">
      <w:pPr>
        <w:pStyle w:val="FirmInformation"/>
      </w:pPr>
    </w:p>
    <w:p w14:paraId="3469856E" w14:textId="72C343B9" w:rsidR="009A6BEA" w:rsidRDefault="00020942" w:rsidP="009A6BEA">
      <w:pPr>
        <w:pStyle w:val="FirmInformation"/>
      </w:pPr>
      <w:bookmarkStart w:id="0" w:name="Court"/>
      <w:r>
        <w:t>YOUR NAME</w:t>
      </w:r>
      <w:r w:rsidR="00CE29A1">
        <w:t xml:space="preserve">, </w:t>
      </w:r>
      <w:r w:rsidR="009A6BEA" w:rsidRPr="00322CE4">
        <w:t xml:space="preserve">Plaintiff </w:t>
      </w:r>
      <w:r w:rsidR="00CE29A1">
        <w:t>(</w:t>
      </w:r>
      <w:r w:rsidR="009A6BEA" w:rsidRPr="00322CE4">
        <w:t>or Defendant)</w:t>
      </w:r>
    </w:p>
    <w:p w14:paraId="7D04C8D8" w14:textId="055E5EC3" w:rsidR="007F74B3" w:rsidRDefault="009A6BEA" w:rsidP="00AF2B36">
      <w:pPr>
        <w:pStyle w:val="FirmInformation"/>
      </w:pPr>
      <w:r>
        <w:t>In Pro Per</w:t>
      </w:r>
    </w:p>
    <w:p w14:paraId="3B99FA3C" w14:textId="77777777" w:rsidR="007F74B3" w:rsidRDefault="007F74B3" w:rsidP="007F74B3">
      <w:pPr>
        <w:pStyle w:val="FirmInformation"/>
      </w:pPr>
    </w:p>
    <w:p w14:paraId="2D5EFBF1" w14:textId="77777777" w:rsidR="005F0981" w:rsidRDefault="005F0981" w:rsidP="009A6BEA">
      <w:pPr>
        <w:pStyle w:val="Court"/>
        <w:jc w:val="left"/>
      </w:pPr>
    </w:p>
    <w:p w14:paraId="2FF42531" w14:textId="77777777" w:rsidR="00726C99" w:rsidRPr="00BF6A1A" w:rsidRDefault="00726C99" w:rsidP="00726C99">
      <w:pPr>
        <w:pStyle w:val="Court"/>
        <w:rPr>
          <w:b/>
        </w:rPr>
      </w:pPr>
      <w:r w:rsidRPr="00BF6A1A">
        <w:rPr>
          <w:b/>
        </w:rPr>
        <w:t xml:space="preserve">SUPERIOR COURT OF THE STATE OF </w:t>
      </w:r>
      <w:smartTag w:uri="urn:schemas-microsoft-com:office:smarttags" w:element="State">
        <w:smartTag w:uri="urn:schemas-microsoft-com:office:smarttags" w:element="place">
          <w:r w:rsidRPr="00BF6A1A">
            <w:rPr>
              <w:b/>
            </w:rPr>
            <w:t>CALIFORNIA</w:t>
          </w:r>
        </w:smartTag>
      </w:smartTag>
    </w:p>
    <w:p w14:paraId="44439E12" w14:textId="77777777" w:rsidR="00726C99" w:rsidRDefault="005F0981" w:rsidP="00726C99">
      <w:pPr>
        <w:pStyle w:val="Court"/>
        <w:rPr>
          <w:b/>
        </w:rPr>
      </w:pPr>
      <w:r>
        <w:rPr>
          <w:b/>
        </w:rPr>
        <w:t xml:space="preserve">FOR THE </w:t>
      </w:r>
      <w:r w:rsidR="005E2C05" w:rsidRPr="00BF6A1A">
        <w:rPr>
          <w:b/>
        </w:rPr>
        <w:t xml:space="preserve">COUNTY OF </w:t>
      </w:r>
      <w:r w:rsidR="00020942">
        <w:rPr>
          <w:b/>
        </w:rPr>
        <w:t>SAN MATEO</w:t>
      </w:r>
    </w:p>
    <w:p w14:paraId="7113E723" w14:textId="77777777" w:rsidR="006F0AD0" w:rsidRDefault="006F0AD0" w:rsidP="00726C99">
      <w:pPr>
        <w:pStyle w:val="Court"/>
      </w:pPr>
    </w:p>
    <w:tbl>
      <w:tblPr>
        <w:tblW w:w="9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42"/>
        <w:gridCol w:w="4716"/>
      </w:tblGrid>
      <w:tr w:rsidR="00263736" w14:paraId="52ACA478" w14:textId="77777777" w:rsidTr="008C103E">
        <w:trPr>
          <w:trHeight w:val="3888"/>
        </w:trPr>
        <w:tc>
          <w:tcPr>
            <w:tcW w:w="4859" w:type="dxa"/>
            <w:tcBorders>
              <w:bottom w:val="single" w:sz="4" w:space="0" w:color="auto"/>
            </w:tcBorders>
          </w:tcPr>
          <w:bookmarkEnd w:id="0"/>
          <w:p w14:paraId="23971850" w14:textId="6AD4B343" w:rsidR="00263736" w:rsidRDefault="005F0981" w:rsidP="004A6821">
            <w:pPr>
              <w:pStyle w:val="CaptionInformation"/>
            </w:pPr>
            <w:r>
              <w:t>NAME OF PLAINTIFF(S)</w:t>
            </w:r>
            <w:r w:rsidR="009A6BEA">
              <w:t>,</w:t>
            </w:r>
          </w:p>
          <w:p w14:paraId="768C6C6E" w14:textId="77777777" w:rsidR="005F0981" w:rsidRDefault="005F0981" w:rsidP="004A6821">
            <w:pPr>
              <w:pStyle w:val="CaptionInformation"/>
            </w:pPr>
          </w:p>
          <w:p w14:paraId="0428C115" w14:textId="77777777" w:rsidR="00263736" w:rsidRDefault="00263736" w:rsidP="004A6821">
            <w:pPr>
              <w:pStyle w:val="CaptionInformation"/>
            </w:pPr>
            <w:r>
              <w:t xml:space="preserve">            </w:t>
            </w:r>
            <w:r w:rsidR="001A09E6">
              <w:t xml:space="preserve">                               P</w:t>
            </w:r>
            <w:r>
              <w:t>laintiff</w:t>
            </w:r>
            <w:r w:rsidR="005F0981">
              <w:t>(s)</w:t>
            </w:r>
            <w:r>
              <w:t>,</w:t>
            </w:r>
          </w:p>
          <w:p w14:paraId="2A8405B1" w14:textId="47387237" w:rsidR="00263736" w:rsidRDefault="00263736" w:rsidP="004A6821">
            <w:pPr>
              <w:pStyle w:val="CaptionInformation"/>
              <w:spacing w:before="240"/>
              <w:ind w:left="720"/>
            </w:pPr>
            <w:r>
              <w:t>vs.</w:t>
            </w:r>
          </w:p>
          <w:p w14:paraId="5B828DCF" w14:textId="77777777" w:rsidR="009A6BEA" w:rsidRDefault="009A6BEA" w:rsidP="004A6821">
            <w:pPr>
              <w:pStyle w:val="CaptionInformation"/>
              <w:spacing w:before="240"/>
              <w:ind w:left="720"/>
            </w:pPr>
          </w:p>
          <w:p w14:paraId="25DB2095" w14:textId="77777777" w:rsidR="007B79D9" w:rsidRDefault="005F0981" w:rsidP="004A6821">
            <w:pPr>
              <w:pStyle w:val="CaptionInformation"/>
              <w:spacing w:before="240"/>
            </w:pPr>
            <w:r>
              <w:t>NAME OF DEFENDANT(S),</w:t>
            </w:r>
          </w:p>
          <w:p w14:paraId="627DC054" w14:textId="77777777" w:rsidR="004A6821" w:rsidRDefault="004A6821" w:rsidP="004A6821">
            <w:pPr>
              <w:pStyle w:val="CaptionInformation"/>
              <w:spacing w:before="240"/>
            </w:pPr>
          </w:p>
          <w:p w14:paraId="0D484C4E" w14:textId="77777777" w:rsidR="007B79D9" w:rsidRDefault="00263736" w:rsidP="007B79D9">
            <w:pPr>
              <w:pStyle w:val="CaptionInformation"/>
              <w:spacing w:line="480" w:lineRule="exact"/>
            </w:pPr>
            <w:r>
              <w:tab/>
            </w:r>
            <w:r>
              <w:tab/>
            </w:r>
            <w:r>
              <w:tab/>
              <w:t xml:space="preserve">      Defendant</w:t>
            </w:r>
            <w:r w:rsidR="005F0981">
              <w:t>(</w:t>
            </w:r>
            <w:r>
              <w:t>s</w:t>
            </w:r>
            <w:r w:rsidR="005F0981">
              <w:t>)</w:t>
            </w:r>
            <w:r>
              <w:t>.</w:t>
            </w:r>
          </w:p>
          <w:p w14:paraId="29A4147E" w14:textId="77777777" w:rsidR="00263736" w:rsidRPr="004A6821" w:rsidRDefault="00263736" w:rsidP="004A6821">
            <w:pPr>
              <w:tabs>
                <w:tab w:val="left" w:pos="1500"/>
              </w:tabs>
              <w:spacing w:line="240" w:lineRule="auto"/>
            </w:pPr>
          </w:p>
        </w:tc>
        <w:tc>
          <w:tcPr>
            <w:tcW w:w="242" w:type="dxa"/>
          </w:tcPr>
          <w:p w14:paraId="16B2FC8B" w14:textId="77777777" w:rsidR="00263736" w:rsidRDefault="00263736" w:rsidP="00C11AFE">
            <w:r>
              <w:t>)</w:t>
            </w:r>
          </w:p>
          <w:p w14:paraId="6B8F2102" w14:textId="77777777" w:rsidR="00263736" w:rsidRDefault="00263736" w:rsidP="00C11AFE">
            <w:r>
              <w:t>)</w:t>
            </w:r>
          </w:p>
          <w:p w14:paraId="6CF232A0" w14:textId="77777777" w:rsidR="00263736" w:rsidRDefault="00263736" w:rsidP="00C11AFE">
            <w:r>
              <w:t>)</w:t>
            </w:r>
          </w:p>
          <w:p w14:paraId="228D095B" w14:textId="77777777" w:rsidR="00263736" w:rsidRDefault="00263736" w:rsidP="00C11AFE">
            <w:r>
              <w:t>)</w:t>
            </w:r>
          </w:p>
          <w:p w14:paraId="17ACAAD3" w14:textId="77777777" w:rsidR="00263736" w:rsidRDefault="00263736" w:rsidP="00C11AFE">
            <w:r>
              <w:t>)</w:t>
            </w:r>
          </w:p>
          <w:p w14:paraId="56220E0F" w14:textId="77777777" w:rsidR="00263736" w:rsidRDefault="00263736" w:rsidP="00C11AFE">
            <w:r>
              <w:t>)</w:t>
            </w:r>
          </w:p>
          <w:p w14:paraId="73823222" w14:textId="77777777" w:rsidR="00263736" w:rsidRDefault="00263736" w:rsidP="00C11AFE">
            <w:r>
              <w:t>)</w:t>
            </w:r>
          </w:p>
          <w:p w14:paraId="64CA36A3" w14:textId="77777777" w:rsidR="00263736" w:rsidRDefault="00263736" w:rsidP="00C11AFE">
            <w:r>
              <w:t>)</w:t>
            </w:r>
          </w:p>
          <w:p w14:paraId="3C9F07D2" w14:textId="77777777" w:rsidR="00263736" w:rsidRDefault="00263736" w:rsidP="00C11AFE">
            <w:r>
              <w:t>)</w:t>
            </w:r>
          </w:p>
          <w:p w14:paraId="3BFBDFC0" w14:textId="77777777" w:rsidR="00263736" w:rsidRDefault="00263736" w:rsidP="00C11AFE">
            <w:r>
              <w:t>)</w:t>
            </w:r>
          </w:p>
          <w:p w14:paraId="48C3A822" w14:textId="77777777" w:rsidR="00263736" w:rsidRDefault="00263736" w:rsidP="00C11AFE">
            <w:r>
              <w:t>)</w:t>
            </w:r>
          </w:p>
          <w:p w14:paraId="151602F6" w14:textId="77777777" w:rsidR="00263736" w:rsidRDefault="00263736" w:rsidP="00C11AFE">
            <w:r>
              <w:t>)</w:t>
            </w:r>
          </w:p>
          <w:p w14:paraId="087C4C58" w14:textId="77777777" w:rsidR="00263736" w:rsidRDefault="00263736" w:rsidP="00C11AFE">
            <w:r>
              <w:t>)</w:t>
            </w:r>
          </w:p>
          <w:p w14:paraId="23898F8E" w14:textId="77777777" w:rsidR="00263736" w:rsidRDefault="00263736" w:rsidP="00C11AFE">
            <w:r>
              <w:t>)</w:t>
            </w:r>
          </w:p>
          <w:p w14:paraId="6F550E47" w14:textId="77777777" w:rsidR="006D48F1" w:rsidRDefault="006D48F1" w:rsidP="00C11AFE">
            <w:r>
              <w:t>)</w:t>
            </w:r>
          </w:p>
          <w:p w14:paraId="2D11B5E0" w14:textId="77777777" w:rsidR="00263736" w:rsidRPr="00913EC6" w:rsidRDefault="006D48F1" w:rsidP="00625DF2">
            <w:r>
              <w:t>)</w:t>
            </w:r>
          </w:p>
        </w:tc>
        <w:tc>
          <w:tcPr>
            <w:tcW w:w="4716" w:type="dxa"/>
          </w:tcPr>
          <w:p w14:paraId="1B7B246D" w14:textId="77777777" w:rsidR="00263736" w:rsidRPr="00CB0E39" w:rsidRDefault="00263736" w:rsidP="00C11AFE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CB0E39">
              <w:rPr>
                <w:rFonts w:ascii="Times New Roman" w:hAnsi="Times New Roman"/>
                <w:sz w:val="24"/>
                <w:szCs w:val="24"/>
              </w:rPr>
              <w:t xml:space="preserve">Case No.: </w:t>
            </w:r>
          </w:p>
          <w:p w14:paraId="5E31191A" w14:textId="77777777" w:rsidR="00263736" w:rsidRDefault="00263736" w:rsidP="00C11AFE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14:paraId="1C9CDA6E" w14:textId="77777777" w:rsidR="00C3526F" w:rsidRDefault="006D6E1B" w:rsidP="00C3526F">
            <w:pPr>
              <w:pStyle w:val="Single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ORDER GRANTING </w:t>
            </w:r>
            <w:r w:rsidR="00ED0D72">
              <w:rPr>
                <w:rFonts w:ascii="Times New Roman" w:hAnsi="Times New Roman"/>
                <w:b/>
                <w:sz w:val="24"/>
                <w:szCs w:val="24"/>
              </w:rPr>
              <w:t>EX PARTE APPLICATION FOR…</w:t>
            </w:r>
          </w:p>
          <w:p w14:paraId="48747B96" w14:textId="77777777" w:rsidR="00263736" w:rsidRPr="00CB0E39" w:rsidRDefault="00263736" w:rsidP="00C11AFE">
            <w:pPr>
              <w:pStyle w:val="SingleSpacing"/>
            </w:pPr>
          </w:p>
          <w:p w14:paraId="37B60A3A" w14:textId="77777777" w:rsidR="00263736" w:rsidRPr="00D20533" w:rsidRDefault="00263736" w:rsidP="00C11AFE">
            <w:pPr>
              <w:rPr>
                <w:b/>
              </w:rPr>
            </w:pPr>
            <w:r>
              <w:t xml:space="preserve">                   </w:t>
            </w:r>
          </w:p>
          <w:p w14:paraId="1C1E0335" w14:textId="77777777" w:rsidR="009A6BEA" w:rsidRPr="00322CE4" w:rsidRDefault="009A6BEA" w:rsidP="009A6BEA">
            <w:pPr>
              <w:rPr>
                <w:bCs/>
              </w:rPr>
            </w:pPr>
            <w:r w:rsidRPr="00322CE4">
              <w:rPr>
                <w:bCs/>
              </w:rPr>
              <w:t>D</w:t>
            </w:r>
            <w:r>
              <w:rPr>
                <w:bCs/>
              </w:rPr>
              <w:t>ate</w:t>
            </w:r>
            <w:r w:rsidRPr="00322CE4">
              <w:rPr>
                <w:bCs/>
              </w:rPr>
              <w:t xml:space="preserve">:  </w:t>
            </w:r>
            <w:r>
              <w:rPr>
                <w:bCs/>
              </w:rPr>
              <w:t xml:space="preserve"> </w:t>
            </w:r>
          </w:p>
          <w:p w14:paraId="466DDA00" w14:textId="77777777" w:rsidR="009A6BEA" w:rsidRPr="00322CE4" w:rsidRDefault="009A6BEA" w:rsidP="009A6BEA">
            <w:pPr>
              <w:rPr>
                <w:bCs/>
              </w:rPr>
            </w:pPr>
            <w:r w:rsidRPr="00322CE4">
              <w:rPr>
                <w:bCs/>
              </w:rPr>
              <w:t>T</w:t>
            </w:r>
            <w:r>
              <w:rPr>
                <w:bCs/>
              </w:rPr>
              <w:t>ime</w:t>
            </w:r>
            <w:r w:rsidRPr="00322CE4">
              <w:rPr>
                <w:bCs/>
              </w:rPr>
              <w:t xml:space="preserve">:   </w:t>
            </w:r>
            <w:r>
              <w:rPr>
                <w:bCs/>
              </w:rPr>
              <w:t xml:space="preserve"> </w:t>
            </w:r>
          </w:p>
          <w:p w14:paraId="7F51125B" w14:textId="77777777" w:rsidR="009A6BEA" w:rsidRPr="00322CE4" w:rsidRDefault="009A6BEA" w:rsidP="009A6BEA">
            <w:pPr>
              <w:rPr>
                <w:bCs/>
              </w:rPr>
            </w:pPr>
            <w:r w:rsidRPr="00322CE4">
              <w:rPr>
                <w:bCs/>
              </w:rPr>
              <w:t xml:space="preserve">Judge:   </w:t>
            </w:r>
            <w:r>
              <w:rPr>
                <w:bCs/>
              </w:rPr>
              <w:t xml:space="preserve"> </w:t>
            </w:r>
          </w:p>
          <w:p w14:paraId="643A1D86" w14:textId="77777777" w:rsidR="009A6BEA" w:rsidRPr="00322CE4" w:rsidRDefault="009A6BEA" w:rsidP="009A6BEA">
            <w:pPr>
              <w:rPr>
                <w:bCs/>
              </w:rPr>
            </w:pPr>
            <w:r w:rsidRPr="00322CE4">
              <w:rPr>
                <w:bCs/>
              </w:rPr>
              <w:t xml:space="preserve">Dept:     </w:t>
            </w:r>
            <w:r>
              <w:rPr>
                <w:bCs/>
              </w:rPr>
              <w:t xml:space="preserve"> </w:t>
            </w:r>
          </w:p>
          <w:p w14:paraId="248B903F" w14:textId="77777777" w:rsidR="009A6BEA" w:rsidRDefault="009A6BEA" w:rsidP="009A6BEA">
            <w:pPr>
              <w:rPr>
                <w:bCs/>
              </w:rPr>
            </w:pPr>
          </w:p>
          <w:p w14:paraId="19299050" w14:textId="77777777" w:rsidR="009A6BEA" w:rsidRPr="00322CE4" w:rsidRDefault="009A6BEA" w:rsidP="009A6BEA">
            <w:pPr>
              <w:rPr>
                <w:bCs/>
              </w:rPr>
            </w:pPr>
            <w:r w:rsidRPr="00322CE4">
              <w:rPr>
                <w:bCs/>
              </w:rPr>
              <w:t xml:space="preserve">Action Filed:  </w:t>
            </w:r>
            <w:r>
              <w:rPr>
                <w:bCs/>
              </w:rPr>
              <w:t xml:space="preserve"> </w:t>
            </w:r>
          </w:p>
          <w:p w14:paraId="6A921537" w14:textId="77777777" w:rsidR="009A6BEA" w:rsidRPr="00322CE4" w:rsidRDefault="009A6BEA" w:rsidP="009A6BEA">
            <w:pPr>
              <w:rPr>
                <w:bCs/>
              </w:rPr>
            </w:pPr>
            <w:r w:rsidRPr="00322CE4">
              <w:rPr>
                <w:bCs/>
              </w:rPr>
              <w:t>Trial Date</w:t>
            </w:r>
            <w:r>
              <w:rPr>
                <w:bCs/>
              </w:rPr>
              <w:t xml:space="preserve">: </w:t>
            </w:r>
            <w:r w:rsidRPr="00322CE4">
              <w:rPr>
                <w:bCs/>
              </w:rPr>
              <w:t xml:space="preserve"> </w:t>
            </w:r>
          </w:p>
          <w:p w14:paraId="56A352CF" w14:textId="77777777" w:rsidR="00262571" w:rsidRPr="00222748" w:rsidRDefault="00262571" w:rsidP="005F0981"/>
        </w:tc>
      </w:tr>
    </w:tbl>
    <w:p w14:paraId="442E5E32" w14:textId="77777777" w:rsidR="007B79D9" w:rsidRDefault="007B79D9" w:rsidP="008C103E">
      <w:pPr>
        <w:rPr>
          <w:rStyle w:val="Strong"/>
        </w:rPr>
      </w:pPr>
    </w:p>
    <w:p w14:paraId="59AB3C6D" w14:textId="25AC52E1" w:rsidR="00DC01A0" w:rsidRDefault="006D6E1B" w:rsidP="00605F1D">
      <w:pPr>
        <w:spacing w:line="480" w:lineRule="exact"/>
        <w:ind w:firstLine="720"/>
        <w:jc w:val="both"/>
      </w:pPr>
      <w:r>
        <w:t>IT IS HEREBY ORDERED THAT</w:t>
      </w:r>
      <w:r w:rsidR="00DC01A0">
        <w:t>:</w:t>
      </w:r>
    </w:p>
    <w:p w14:paraId="193A045B" w14:textId="77777777" w:rsidR="00236617" w:rsidRDefault="006D6E1B" w:rsidP="00605F1D">
      <w:pPr>
        <w:spacing w:line="480" w:lineRule="exact"/>
        <w:ind w:firstLine="720"/>
        <w:jc w:val="both"/>
      </w:pPr>
      <w:r>
        <w:t>Plaintiff (or Defendant)</w:t>
      </w:r>
      <w:r w:rsidR="00DC01A0">
        <w:t xml:space="preserve"> </w:t>
      </w:r>
      <w:r>
        <w:t>shall</w:t>
      </w:r>
    </w:p>
    <w:p w14:paraId="61C5D9F8" w14:textId="77777777" w:rsidR="00DC01A0" w:rsidRDefault="00F87866" w:rsidP="008C103E">
      <w:pPr>
        <w:spacing w:line="480" w:lineRule="exact"/>
        <w:jc w:val="both"/>
      </w:pPr>
      <w:r>
        <w:tab/>
      </w:r>
      <w:r w:rsidR="006D6E1B">
        <w:t xml:space="preserve"> </w:t>
      </w:r>
    </w:p>
    <w:p w14:paraId="7E47E0CC" w14:textId="124B4190" w:rsidR="00020942" w:rsidRDefault="00020942" w:rsidP="008C103E">
      <w:pPr>
        <w:pStyle w:val="SignatureBlock"/>
        <w:ind w:left="0"/>
        <w:rPr>
          <w:rFonts w:ascii="Times New Roman" w:hAnsi="Times New Roman"/>
          <w:sz w:val="24"/>
          <w:szCs w:val="24"/>
        </w:rPr>
      </w:pPr>
    </w:p>
    <w:p w14:paraId="6C1EF50C" w14:textId="7AABAEFD" w:rsidR="0066160C" w:rsidRDefault="0066160C" w:rsidP="008C103E">
      <w:pPr>
        <w:pStyle w:val="SignatureBlock"/>
        <w:ind w:left="0"/>
        <w:rPr>
          <w:rFonts w:ascii="Times New Roman" w:hAnsi="Times New Roman"/>
          <w:sz w:val="24"/>
          <w:szCs w:val="24"/>
        </w:rPr>
      </w:pPr>
    </w:p>
    <w:p w14:paraId="4E7A3672" w14:textId="77777777" w:rsidR="0066160C" w:rsidRDefault="0066160C" w:rsidP="008C103E">
      <w:pPr>
        <w:pStyle w:val="SignatureBlock"/>
        <w:ind w:left="0"/>
        <w:rPr>
          <w:rFonts w:ascii="Times New Roman" w:hAnsi="Times New Roman"/>
          <w:sz w:val="24"/>
          <w:szCs w:val="24"/>
        </w:rPr>
      </w:pPr>
    </w:p>
    <w:p w14:paraId="2687ECEB" w14:textId="77777777" w:rsidR="00F93F9B" w:rsidRDefault="00F93F9B" w:rsidP="008C103E">
      <w:pPr>
        <w:pStyle w:val="SignatureBlock"/>
        <w:ind w:left="0"/>
        <w:rPr>
          <w:rFonts w:ascii="Times New Roman" w:hAnsi="Times New Roman"/>
          <w:sz w:val="24"/>
          <w:szCs w:val="24"/>
        </w:rPr>
      </w:pPr>
    </w:p>
    <w:p w14:paraId="4798C21F" w14:textId="77777777" w:rsidR="00F93F9B" w:rsidRDefault="00F93F9B" w:rsidP="008C103E">
      <w:pPr>
        <w:pStyle w:val="SignatureBlock"/>
        <w:ind w:left="0"/>
        <w:rPr>
          <w:rFonts w:ascii="Times New Roman" w:hAnsi="Times New Roman"/>
          <w:sz w:val="24"/>
          <w:szCs w:val="24"/>
        </w:rPr>
      </w:pPr>
    </w:p>
    <w:p w14:paraId="4A5BF56E" w14:textId="77777777" w:rsidR="00020942" w:rsidRDefault="006D6E1B" w:rsidP="008C103E">
      <w:pPr>
        <w:pStyle w:val="SignatureBloc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DATED:</w:t>
      </w:r>
    </w:p>
    <w:p w14:paraId="44E35274" w14:textId="77777777" w:rsidR="008C103E" w:rsidRPr="003E51C1" w:rsidRDefault="00C02633" w:rsidP="008C103E">
      <w:pPr>
        <w:pStyle w:val="SignatureBlock"/>
        <w:ind w:left="0"/>
        <w:rPr>
          <w:rFonts w:ascii="Courier" w:hAnsi="Courier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0942" w:rsidRPr="003E51C1">
        <w:rPr>
          <w:rFonts w:ascii="Courier" w:hAnsi="Courier" w:cs="Courier New"/>
          <w:sz w:val="24"/>
          <w:szCs w:val="24"/>
        </w:rPr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3834"/>
        <w:gridCol w:w="144"/>
      </w:tblGrid>
      <w:tr w:rsidR="008C103E" w:rsidRPr="008C103E" w14:paraId="4D89DBA9" w14:textId="77777777" w:rsidTr="006D6E1B">
        <w:trPr>
          <w:cantSplit/>
          <w:jc w:val="right"/>
        </w:trPr>
        <w:tc>
          <w:tcPr>
            <w:tcW w:w="76" w:type="dxa"/>
          </w:tcPr>
          <w:p w14:paraId="5FDF0FA5" w14:textId="77777777" w:rsidR="008C103E" w:rsidRPr="003E51C1" w:rsidRDefault="008C103E" w:rsidP="00E27B78">
            <w:pPr>
              <w:pStyle w:val="SingleSpacing"/>
              <w:keepNext/>
              <w:jc w:val="right"/>
              <w:rPr>
                <w:rFonts w:ascii="Courier" w:hAnsi="Courier" w:cs="Courier New"/>
                <w:sz w:val="24"/>
                <w:szCs w:val="24"/>
              </w:rPr>
            </w:pPr>
            <w:r w:rsidRPr="003E51C1">
              <w:rPr>
                <w:rFonts w:ascii="Courier" w:hAnsi="Courier" w:cs="Courier New"/>
                <w:sz w:val="24"/>
                <w:szCs w:val="24"/>
              </w:rPr>
              <w:t xml:space="preserve">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80F2D" w14:textId="77777777" w:rsidR="008C103E" w:rsidRPr="008C103E" w:rsidRDefault="008C103E" w:rsidP="006D6E1B">
            <w:pPr>
              <w:pStyle w:val="SingleSpacing"/>
              <w:keepNext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10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6D6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</w:tcPr>
          <w:p w14:paraId="321AE9D8" w14:textId="77777777" w:rsidR="008C103E" w:rsidRPr="008C103E" w:rsidRDefault="008C103E" w:rsidP="00E27B78">
            <w:pPr>
              <w:pStyle w:val="SingleSpacing"/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03E" w:rsidRPr="008C103E" w14:paraId="266C1B34" w14:textId="77777777" w:rsidTr="006D6E1B">
        <w:trPr>
          <w:cantSplit/>
          <w:jc w:val="right"/>
        </w:trPr>
        <w:tc>
          <w:tcPr>
            <w:tcW w:w="76" w:type="dxa"/>
          </w:tcPr>
          <w:p w14:paraId="3CBCB437" w14:textId="77777777" w:rsidR="008C103E" w:rsidRPr="003E51C1" w:rsidRDefault="008C103E" w:rsidP="00E27B78">
            <w:pPr>
              <w:pStyle w:val="SingleSpacing"/>
              <w:keepNext/>
              <w:rPr>
                <w:rFonts w:ascii="Courier" w:hAnsi="Courier" w:cs="Courier New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A894F" w14:textId="77777777" w:rsidR="008C103E" w:rsidRPr="008C103E" w:rsidRDefault="006D6E1B" w:rsidP="00E27B78">
            <w:pPr>
              <w:pStyle w:val="SingleSpacing"/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JUDGE OF THE SUPERIOR COURT</w:t>
            </w:r>
          </w:p>
          <w:p w14:paraId="625261AE" w14:textId="77777777" w:rsidR="008C103E" w:rsidRPr="008C103E" w:rsidRDefault="008C103E" w:rsidP="00C02633">
            <w:pPr>
              <w:pStyle w:val="SingleSpacing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8C10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" w:type="dxa"/>
          </w:tcPr>
          <w:p w14:paraId="0D7A4314" w14:textId="77777777" w:rsidR="008C103E" w:rsidRPr="008C103E" w:rsidRDefault="008C103E" w:rsidP="00E27B78">
            <w:pPr>
              <w:pStyle w:val="SingleSpacing"/>
              <w:keepNext/>
              <w:ind w:left="2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B1D995" w14:textId="77777777" w:rsidR="00381E09" w:rsidRPr="000A4ACA" w:rsidRDefault="00381E09" w:rsidP="00DD055F">
      <w:pPr>
        <w:tabs>
          <w:tab w:val="left" w:pos="7020"/>
        </w:tabs>
      </w:pPr>
    </w:p>
    <w:sectPr w:rsidR="00381E09" w:rsidRPr="000A4ACA" w:rsidSect="00B7756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792" w:bottom="720" w:left="1800" w:header="720" w:footer="36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4909" w14:textId="77777777" w:rsidR="00DC6293" w:rsidRDefault="00DC6293" w:rsidP="00387E3F">
      <w:pPr>
        <w:pStyle w:val="CaseNo"/>
      </w:pPr>
      <w:r>
        <w:separator/>
      </w:r>
    </w:p>
  </w:endnote>
  <w:endnote w:type="continuationSeparator" w:id="0">
    <w:p w14:paraId="712C31D4" w14:textId="77777777" w:rsidR="00DC6293" w:rsidRDefault="00DC6293" w:rsidP="00387E3F">
      <w:pPr>
        <w:pStyle w:val="CaseN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E933" w14:textId="77777777" w:rsidR="000E4931" w:rsidRPr="00961172" w:rsidRDefault="000E4931">
    <w:pPr>
      <w:pStyle w:val="Footer"/>
      <w:jc w:val="center"/>
      <w:rPr>
        <w:sz w:val="20"/>
        <w:szCs w:val="20"/>
      </w:rPr>
    </w:pPr>
    <w:r w:rsidRPr="00961172">
      <w:rPr>
        <w:rStyle w:val="PageNumber"/>
        <w:sz w:val="20"/>
        <w:szCs w:val="20"/>
      </w:rPr>
      <w:fldChar w:fldCharType="begin"/>
    </w:r>
    <w:r w:rsidRPr="00961172">
      <w:rPr>
        <w:rStyle w:val="PageNumber"/>
        <w:sz w:val="20"/>
        <w:szCs w:val="20"/>
      </w:rPr>
      <w:instrText xml:space="preserve"> PAGE </w:instrText>
    </w:r>
    <w:r w:rsidRPr="00961172">
      <w:rPr>
        <w:rStyle w:val="PageNumber"/>
        <w:sz w:val="20"/>
        <w:szCs w:val="20"/>
      </w:rPr>
      <w:fldChar w:fldCharType="separate"/>
    </w:r>
    <w:r w:rsidR="00DD055F">
      <w:rPr>
        <w:rStyle w:val="PageNumber"/>
        <w:noProof/>
        <w:sz w:val="20"/>
        <w:szCs w:val="20"/>
      </w:rPr>
      <w:t>- 1 -</w:t>
    </w:r>
    <w:r w:rsidRPr="00961172">
      <w:rPr>
        <w:rStyle w:val="PageNumber"/>
        <w:sz w:val="20"/>
        <w:szCs w:val="20"/>
      </w:rPr>
      <w:fldChar w:fldCharType="end"/>
    </w:r>
  </w:p>
  <w:p w14:paraId="4262FE34" w14:textId="77777777" w:rsidR="000E4931" w:rsidRDefault="007B6783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ORDER GRANTING EX PARTE APPLICATION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196F" w14:textId="77777777" w:rsidR="000E4931" w:rsidRPr="003E3FD2" w:rsidRDefault="000E4931">
    <w:pPr>
      <w:pStyle w:val="Footer"/>
      <w:jc w:val="center"/>
      <w:rPr>
        <w:sz w:val="20"/>
        <w:szCs w:val="20"/>
      </w:rPr>
    </w:pPr>
    <w:r w:rsidRPr="003E3FD2">
      <w:rPr>
        <w:rStyle w:val="PageNumber"/>
        <w:sz w:val="20"/>
        <w:szCs w:val="20"/>
      </w:rPr>
      <w:fldChar w:fldCharType="begin"/>
    </w:r>
    <w:r w:rsidRPr="003E3FD2">
      <w:rPr>
        <w:rStyle w:val="PageNumber"/>
        <w:sz w:val="20"/>
        <w:szCs w:val="20"/>
      </w:rPr>
      <w:instrText xml:space="preserve"> PAGE </w:instrText>
    </w:r>
    <w:r w:rsidRPr="003E3FD2">
      <w:rPr>
        <w:rStyle w:val="PageNumber"/>
        <w:sz w:val="20"/>
        <w:szCs w:val="20"/>
      </w:rPr>
      <w:fldChar w:fldCharType="separate"/>
    </w:r>
    <w:r w:rsidR="00B77560">
      <w:rPr>
        <w:rStyle w:val="PageNumber"/>
        <w:noProof/>
        <w:sz w:val="20"/>
        <w:szCs w:val="20"/>
      </w:rPr>
      <w:t>- 1 -</w:t>
    </w:r>
    <w:r w:rsidRPr="003E3FD2">
      <w:rPr>
        <w:rStyle w:val="PageNumber"/>
        <w:sz w:val="20"/>
        <w:szCs w:val="20"/>
      </w:rPr>
      <w:fldChar w:fldCharType="end"/>
    </w:r>
    <w:r w:rsidRPr="003E3FD2">
      <w:rPr>
        <w:rStyle w:val="PageNumber"/>
        <w:sz w:val="20"/>
        <w:szCs w:val="20"/>
      </w:rPr>
      <w:t xml:space="preserve"> </w:t>
    </w:r>
  </w:p>
  <w:p w14:paraId="03DF8FD2" w14:textId="77777777" w:rsidR="000E4931" w:rsidRPr="003E3FD2" w:rsidRDefault="000E4931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3E3FD2">
      <w:rPr>
        <w:sz w:val="20"/>
        <w:szCs w:val="20"/>
      </w:rPr>
      <w:t>CROSS-DEFENDANTS’ DEMURRER TO CROSS-CLAIMANT’S COMPLAINT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37AE" w14:textId="77777777" w:rsidR="00DC6293" w:rsidRDefault="00DC6293" w:rsidP="00387E3F">
      <w:pPr>
        <w:pStyle w:val="CaseNo"/>
      </w:pPr>
      <w:r>
        <w:separator/>
      </w:r>
    </w:p>
  </w:footnote>
  <w:footnote w:type="continuationSeparator" w:id="0">
    <w:p w14:paraId="234DE3FE" w14:textId="77777777" w:rsidR="00DC6293" w:rsidRDefault="00DC6293" w:rsidP="00387E3F">
      <w:pPr>
        <w:pStyle w:val="CaseN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B8BC" w14:textId="77777777" w:rsidR="000E4931" w:rsidRDefault="00C02633">
    <w:pPr>
      <w:pStyle w:val="Header"/>
      <w:tabs>
        <w:tab w:val="clear" w:pos="4680"/>
        <w:tab w:val="clear" w:pos="9360"/>
        <w:tab w:val="center" w:pos="4800"/>
        <w:tab w:val="right" w:pos="9600"/>
      </w:tabs>
      <w:spacing w:line="4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343DC5" wp14:editId="70329358">
              <wp:simplePos x="0" y="0"/>
              <wp:positionH relativeFrom="margin">
                <wp:posOffset>-598805</wp:posOffset>
              </wp:positionH>
              <wp:positionV relativeFrom="margin">
                <wp:posOffset>0</wp:posOffset>
              </wp:positionV>
              <wp:extent cx="457200" cy="8503920"/>
              <wp:effectExtent l="1270" t="0" r="0" b="1905"/>
              <wp:wrapNone/>
              <wp:docPr id="8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0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A88F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14:paraId="41544766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14:paraId="5943D88A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14:paraId="1AD700B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14:paraId="454383D6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14:paraId="4A257F4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14:paraId="1B90E57E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14:paraId="20C0E1AD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14:paraId="229E6797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14:paraId="31F8D91C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14:paraId="32ADC51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14:paraId="4F6DD20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14:paraId="431E2603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14:paraId="76A51D06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14:paraId="37576A83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14:paraId="2F9DFCD5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14:paraId="5AF937AB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14:paraId="25D96F1E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14:paraId="21889D21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14:paraId="1100BC8E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14:paraId="644E4496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14:paraId="29AA26C1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14:paraId="7F9D820A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14:paraId="5892C838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14:paraId="1217FFA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14:paraId="3DB7BEC7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26</w:t>
                          </w:r>
                        </w:p>
                        <w:p w14:paraId="4D1E9D9A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27</w:t>
                          </w:r>
                        </w:p>
                        <w:p w14:paraId="2A90F776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28</w:t>
                          </w:r>
                        </w:p>
                        <w:p w14:paraId="16722D88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43DC5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47.15pt;margin-top:0;width:36pt;height:669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" stroked="f">
              <v:textbox inset="0,0,0,0">
                <w:txbxContent>
                  <w:p w14:paraId="46C9A88F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14:paraId="41544766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14:paraId="5943D88A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14:paraId="1AD700B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14:paraId="454383D6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14:paraId="4A257F4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14:paraId="1B90E57E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14:paraId="20C0E1AD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14:paraId="229E6797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14:paraId="31F8D91C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14:paraId="32ADC51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14:paraId="4F6DD20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14:paraId="431E2603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14:paraId="76A51D06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14:paraId="37576A83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14:paraId="2F9DFCD5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14:paraId="5AF937AB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14:paraId="25D96F1E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14:paraId="21889D21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14:paraId="1100BC8E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14:paraId="644E4496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14:paraId="29AA26C1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14:paraId="7F9D820A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14:paraId="5892C838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14:paraId="1217FFA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14:paraId="3DB7BEC7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26</w:t>
                    </w:r>
                  </w:p>
                  <w:p w14:paraId="4D1E9D9A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27</w:t>
                    </w:r>
                  </w:p>
                  <w:p w14:paraId="2A90F776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28</w:t>
                    </w:r>
                  </w:p>
                  <w:p w14:paraId="16722D88" w14:textId="77777777" w:rsidR="000E4931" w:rsidRDefault="000E4931">
                    <w:pPr>
                      <w:spacing w:line="480" w:lineRule="exac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4B7CA5" wp14:editId="6DF9B283">
              <wp:simplePos x="0" y="0"/>
              <wp:positionH relativeFrom="margin">
                <wp:posOffset>-74930</wp:posOffset>
              </wp:positionH>
              <wp:positionV relativeFrom="page">
                <wp:posOffset>0</wp:posOffset>
              </wp:positionV>
              <wp:extent cx="0" cy="10058400"/>
              <wp:effectExtent l="10795" t="9525" r="8255" b="9525"/>
              <wp:wrapNone/>
              <wp:docPr id="7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84F2B" id="LeftBorder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9pt,0" to="-5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ka3Tct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422D00" wp14:editId="48C51192">
              <wp:simplePos x="0" y="0"/>
              <wp:positionH relativeFrom="margin">
                <wp:posOffset>6174740</wp:posOffset>
              </wp:positionH>
              <wp:positionV relativeFrom="page">
                <wp:posOffset>0</wp:posOffset>
              </wp:positionV>
              <wp:extent cx="0" cy="10058400"/>
              <wp:effectExtent l="12065" t="9525" r="6985" b="9525"/>
              <wp:wrapNone/>
              <wp:docPr id="6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E092D" id="RightBorder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2pt,0" to="486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eK5sH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B3FED33" wp14:editId="6E7B8B3A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5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C2F2A" id="LeftBorder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" o:allowincell="f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8DE9" w14:textId="77777777" w:rsidR="000E4931" w:rsidRDefault="000E4931">
    <w:pPr>
      <w:pStyle w:val="TOCTitle"/>
    </w:pPr>
  </w:p>
  <w:p w14:paraId="405CF7DD" w14:textId="77777777" w:rsidR="000E4931" w:rsidRDefault="00C02633">
    <w:pPr>
      <w:pStyle w:val="Header"/>
      <w:tabs>
        <w:tab w:val="clear" w:pos="4680"/>
        <w:tab w:val="clear" w:pos="9360"/>
        <w:tab w:val="center" w:pos="4800"/>
        <w:tab w:val="right" w:pos="9600"/>
      </w:tabs>
      <w:spacing w:line="4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9917C6" wp14:editId="5031C964">
              <wp:simplePos x="0" y="0"/>
              <wp:positionH relativeFrom="margin">
                <wp:posOffset>-598805</wp:posOffset>
              </wp:positionH>
              <wp:positionV relativeFrom="margin">
                <wp:posOffset>0</wp:posOffset>
              </wp:positionV>
              <wp:extent cx="457200" cy="8503920"/>
              <wp:effectExtent l="1270" t="0" r="0" b="1905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0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8E75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14:paraId="05403A1F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14:paraId="0C02634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14:paraId="52A63344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14:paraId="4D098734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14:paraId="0194A505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14:paraId="3E8B5D1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14:paraId="037F6F57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14:paraId="4ADF00B8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14:paraId="682B81CF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14:paraId="681FE2C6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14:paraId="2A4BBA72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14:paraId="363C6C33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14:paraId="470FB0A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14:paraId="3FF7CAA2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14:paraId="202580E5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14:paraId="59CE9513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14:paraId="6539E978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14:paraId="79BE8C3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14:paraId="1E15075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14:paraId="27C7A931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14:paraId="31B277B2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14:paraId="26A6B8AA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14:paraId="650712CB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14:paraId="5B68E90F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14:paraId="62C1D331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26</w:t>
                          </w:r>
                        </w:p>
                        <w:p w14:paraId="40CFEA7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27</w:t>
                          </w:r>
                        </w:p>
                        <w:p w14:paraId="0362FE7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28</w:t>
                          </w:r>
                        </w:p>
                        <w:p w14:paraId="07C92B9F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917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7.15pt;margin-top:0;width:36pt;height:66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" stroked="f">
              <v:textbox inset="0,0,0,0">
                <w:txbxContent>
                  <w:p w14:paraId="5D28E75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14:paraId="05403A1F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14:paraId="0C02634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14:paraId="52A63344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14:paraId="4D098734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14:paraId="0194A505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14:paraId="3E8B5D1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14:paraId="037F6F57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14:paraId="4ADF00B8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14:paraId="682B81CF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14:paraId="681FE2C6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14:paraId="2A4BBA72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14:paraId="363C6C33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14:paraId="470FB0A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14:paraId="3FF7CAA2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14:paraId="202580E5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14:paraId="59CE9513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14:paraId="6539E978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14:paraId="79BE8C3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14:paraId="1E15075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14:paraId="27C7A931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14:paraId="31B277B2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14:paraId="26A6B8AA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14:paraId="650712CB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14:paraId="5B68E90F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14:paraId="62C1D331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26</w:t>
                    </w:r>
                  </w:p>
                  <w:p w14:paraId="40CFEA7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27</w:t>
                    </w:r>
                  </w:p>
                  <w:p w14:paraId="0362FE7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28</w:t>
                    </w:r>
                  </w:p>
                  <w:p w14:paraId="07C92B9F" w14:textId="77777777" w:rsidR="000E4931" w:rsidRDefault="000E4931">
                    <w:pPr>
                      <w:spacing w:line="480" w:lineRule="exac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7DF97" wp14:editId="46196AAA">
              <wp:simplePos x="0" y="0"/>
              <wp:positionH relativeFrom="margin">
                <wp:posOffset>-74930</wp:posOffset>
              </wp:positionH>
              <wp:positionV relativeFrom="page">
                <wp:posOffset>0</wp:posOffset>
              </wp:positionV>
              <wp:extent cx="0" cy="10058400"/>
              <wp:effectExtent l="10795" t="9525" r="8255" b="9525"/>
              <wp:wrapNone/>
              <wp:docPr id="3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62B30" id="LeftBorder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9pt,0" to="-5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ka3Tct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DC82F" wp14:editId="09959768">
              <wp:simplePos x="0" y="0"/>
              <wp:positionH relativeFrom="margin">
                <wp:posOffset>6174740</wp:posOffset>
              </wp:positionH>
              <wp:positionV relativeFrom="page">
                <wp:posOffset>0</wp:posOffset>
              </wp:positionV>
              <wp:extent cx="0" cy="10058400"/>
              <wp:effectExtent l="12065" t="9525" r="6985" b="9525"/>
              <wp:wrapNone/>
              <wp:docPr id="2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D4ADA" id="RightBorder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2pt,0" to="486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eK5sH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DE2C93" wp14:editId="4860DB4B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F8A97" id="LeftBorde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921"/>
    <w:multiLevelType w:val="hybridMultilevel"/>
    <w:tmpl w:val="B5783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E50"/>
    <w:multiLevelType w:val="hybridMultilevel"/>
    <w:tmpl w:val="D256B124"/>
    <w:lvl w:ilvl="0" w:tplc="E3003B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81A32"/>
    <w:multiLevelType w:val="hybridMultilevel"/>
    <w:tmpl w:val="3482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FBD"/>
    <w:multiLevelType w:val="hybridMultilevel"/>
    <w:tmpl w:val="D19C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70BC"/>
    <w:multiLevelType w:val="hybridMultilevel"/>
    <w:tmpl w:val="87649F8E"/>
    <w:lvl w:ilvl="0" w:tplc="089C889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A16E5A"/>
    <w:multiLevelType w:val="hybridMultilevel"/>
    <w:tmpl w:val="92880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B1758"/>
    <w:multiLevelType w:val="hybridMultilevel"/>
    <w:tmpl w:val="8B605B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307EBF"/>
    <w:multiLevelType w:val="hybridMultilevel"/>
    <w:tmpl w:val="8E90AD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240FF"/>
    <w:multiLevelType w:val="hybridMultilevel"/>
    <w:tmpl w:val="FEF49BD4"/>
    <w:lvl w:ilvl="0" w:tplc="8C8C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C3CB9"/>
    <w:multiLevelType w:val="hybridMultilevel"/>
    <w:tmpl w:val="B092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866D9"/>
    <w:multiLevelType w:val="hybridMultilevel"/>
    <w:tmpl w:val="096002DA"/>
    <w:lvl w:ilvl="0" w:tplc="4150E46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7224405"/>
    <w:multiLevelType w:val="hybridMultilevel"/>
    <w:tmpl w:val="947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2F6F"/>
    <w:multiLevelType w:val="hybridMultilevel"/>
    <w:tmpl w:val="07742764"/>
    <w:lvl w:ilvl="0" w:tplc="6EF05A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53BEE"/>
    <w:multiLevelType w:val="hybridMultilevel"/>
    <w:tmpl w:val="D2440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0C3C8D"/>
    <w:multiLevelType w:val="hybridMultilevel"/>
    <w:tmpl w:val="98E03842"/>
    <w:lvl w:ilvl="0" w:tplc="4150E46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9AC0268"/>
    <w:multiLevelType w:val="hybridMultilevel"/>
    <w:tmpl w:val="F3F46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4C5DF7"/>
    <w:multiLevelType w:val="hybridMultilevel"/>
    <w:tmpl w:val="D63676F2"/>
    <w:lvl w:ilvl="0" w:tplc="8958754E">
      <w:start w:val="1"/>
      <w:numFmt w:val="lowerRoman"/>
      <w:lvlText w:val="%1."/>
      <w:lvlJc w:val="left"/>
      <w:pPr>
        <w:ind w:left="24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53842308"/>
    <w:multiLevelType w:val="hybridMultilevel"/>
    <w:tmpl w:val="D522038C"/>
    <w:lvl w:ilvl="0" w:tplc="5AE8F19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EF645F"/>
    <w:multiLevelType w:val="hybridMultilevel"/>
    <w:tmpl w:val="BC4EABC0"/>
    <w:lvl w:ilvl="0" w:tplc="93E8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377CB"/>
    <w:multiLevelType w:val="hybridMultilevel"/>
    <w:tmpl w:val="17FA1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F1F0B"/>
    <w:multiLevelType w:val="hybridMultilevel"/>
    <w:tmpl w:val="42529CD4"/>
    <w:lvl w:ilvl="0" w:tplc="B9128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F3545"/>
    <w:multiLevelType w:val="multilevel"/>
    <w:tmpl w:val="FEF4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1D6EF8"/>
    <w:multiLevelType w:val="hybridMultilevel"/>
    <w:tmpl w:val="62E0AB24"/>
    <w:lvl w:ilvl="0" w:tplc="8F5C37E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144292E"/>
    <w:multiLevelType w:val="hybridMultilevel"/>
    <w:tmpl w:val="1066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371F9"/>
    <w:multiLevelType w:val="hybridMultilevel"/>
    <w:tmpl w:val="67E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B18C4"/>
    <w:multiLevelType w:val="hybridMultilevel"/>
    <w:tmpl w:val="8FB6BEFE"/>
    <w:lvl w:ilvl="0" w:tplc="4150E46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9A06770"/>
    <w:multiLevelType w:val="hybridMultilevel"/>
    <w:tmpl w:val="CAC8DA68"/>
    <w:lvl w:ilvl="0" w:tplc="4150E4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F16B7E"/>
    <w:multiLevelType w:val="hybridMultilevel"/>
    <w:tmpl w:val="41CA6AD6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6CCA5531"/>
    <w:multiLevelType w:val="hybridMultilevel"/>
    <w:tmpl w:val="742883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64282"/>
    <w:multiLevelType w:val="hybridMultilevel"/>
    <w:tmpl w:val="680E4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4D1C09"/>
    <w:multiLevelType w:val="hybridMultilevel"/>
    <w:tmpl w:val="7E6C9020"/>
    <w:lvl w:ilvl="0" w:tplc="7C765072">
      <w:start w:val="2"/>
      <w:numFmt w:val="upperLetter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764C1A64"/>
    <w:multiLevelType w:val="hybridMultilevel"/>
    <w:tmpl w:val="75E0AB68"/>
    <w:lvl w:ilvl="0" w:tplc="DE0AC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9322F3"/>
    <w:multiLevelType w:val="hybridMultilevel"/>
    <w:tmpl w:val="27D47342"/>
    <w:lvl w:ilvl="0" w:tplc="562A0DC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35546319">
    <w:abstractNumId w:val="5"/>
  </w:num>
  <w:num w:numId="2" w16cid:durableId="965500845">
    <w:abstractNumId w:val="13"/>
  </w:num>
  <w:num w:numId="3" w16cid:durableId="231476793">
    <w:abstractNumId w:val="29"/>
  </w:num>
  <w:num w:numId="4" w16cid:durableId="1378704623">
    <w:abstractNumId w:val="8"/>
  </w:num>
  <w:num w:numId="5" w16cid:durableId="540289609">
    <w:abstractNumId w:val="21"/>
  </w:num>
  <w:num w:numId="6" w16cid:durableId="1744791749">
    <w:abstractNumId w:val="11"/>
  </w:num>
  <w:num w:numId="7" w16cid:durableId="541097014">
    <w:abstractNumId w:val="3"/>
  </w:num>
  <w:num w:numId="8" w16cid:durableId="241716722">
    <w:abstractNumId w:val="9"/>
  </w:num>
  <w:num w:numId="9" w16cid:durableId="286937260">
    <w:abstractNumId w:val="24"/>
  </w:num>
  <w:num w:numId="10" w16cid:durableId="1487473833">
    <w:abstractNumId w:val="19"/>
  </w:num>
  <w:num w:numId="11" w16cid:durableId="195117540">
    <w:abstractNumId w:val="23"/>
  </w:num>
  <w:num w:numId="12" w16cid:durableId="1284001684">
    <w:abstractNumId w:val="18"/>
  </w:num>
  <w:num w:numId="13" w16cid:durableId="663554814">
    <w:abstractNumId w:val="16"/>
  </w:num>
  <w:num w:numId="14" w16cid:durableId="1136340071">
    <w:abstractNumId w:val="28"/>
  </w:num>
  <w:num w:numId="15" w16cid:durableId="8017341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30126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93115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035178">
    <w:abstractNumId w:val="20"/>
  </w:num>
  <w:num w:numId="19" w16cid:durableId="1873957723">
    <w:abstractNumId w:val="27"/>
  </w:num>
  <w:num w:numId="20" w16cid:durableId="325937108">
    <w:abstractNumId w:val="0"/>
  </w:num>
  <w:num w:numId="21" w16cid:durableId="1360356674">
    <w:abstractNumId w:val="2"/>
  </w:num>
  <w:num w:numId="22" w16cid:durableId="911961344">
    <w:abstractNumId w:val="22"/>
  </w:num>
  <w:num w:numId="23" w16cid:durableId="1186141225">
    <w:abstractNumId w:val="32"/>
  </w:num>
  <w:num w:numId="24" w16cid:durableId="1409036200">
    <w:abstractNumId w:val="1"/>
  </w:num>
  <w:num w:numId="25" w16cid:durableId="379061533">
    <w:abstractNumId w:val="17"/>
  </w:num>
  <w:num w:numId="26" w16cid:durableId="688721306">
    <w:abstractNumId w:val="30"/>
  </w:num>
  <w:num w:numId="27" w16cid:durableId="1304694089">
    <w:abstractNumId w:val="26"/>
  </w:num>
  <w:num w:numId="28" w16cid:durableId="1560432729">
    <w:abstractNumId w:val="10"/>
  </w:num>
  <w:num w:numId="29" w16cid:durableId="278030282">
    <w:abstractNumId w:val="14"/>
  </w:num>
  <w:num w:numId="30" w16cid:durableId="1540429834">
    <w:abstractNumId w:val="25"/>
  </w:num>
  <w:num w:numId="31" w16cid:durableId="1461923537">
    <w:abstractNumId w:val="31"/>
  </w:num>
  <w:num w:numId="32" w16cid:durableId="2035689096">
    <w:abstractNumId w:val="4"/>
  </w:num>
  <w:num w:numId="33" w16cid:durableId="1582595247">
    <w:abstractNumId w:val="12"/>
  </w:num>
  <w:num w:numId="34" w16cid:durableId="1518351868">
    <w:abstractNumId w:val="6"/>
  </w:num>
  <w:num w:numId="35" w16cid:durableId="1615939232">
    <w:abstractNumId w:val="7"/>
  </w:num>
  <w:num w:numId="36" w16cid:durableId="11325524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C99"/>
    <w:rsid w:val="0000525F"/>
    <w:rsid w:val="000077D3"/>
    <w:rsid w:val="00010574"/>
    <w:rsid w:val="00017E8F"/>
    <w:rsid w:val="00020942"/>
    <w:rsid w:val="00021670"/>
    <w:rsid w:val="00021DC6"/>
    <w:rsid w:val="00022736"/>
    <w:rsid w:val="000437BA"/>
    <w:rsid w:val="00044899"/>
    <w:rsid w:val="000472A2"/>
    <w:rsid w:val="0005237F"/>
    <w:rsid w:val="00053E1D"/>
    <w:rsid w:val="00061FA0"/>
    <w:rsid w:val="0007600D"/>
    <w:rsid w:val="00076BE0"/>
    <w:rsid w:val="00087DAD"/>
    <w:rsid w:val="000A4ACA"/>
    <w:rsid w:val="000B0176"/>
    <w:rsid w:val="000B5DFD"/>
    <w:rsid w:val="000B7E23"/>
    <w:rsid w:val="000B7F0E"/>
    <w:rsid w:val="000C34DD"/>
    <w:rsid w:val="000D263C"/>
    <w:rsid w:val="000D6A6A"/>
    <w:rsid w:val="000D6D2D"/>
    <w:rsid w:val="000D7578"/>
    <w:rsid w:val="000D7E1D"/>
    <w:rsid w:val="000E1761"/>
    <w:rsid w:val="000E329F"/>
    <w:rsid w:val="000E3DB6"/>
    <w:rsid w:val="000E4931"/>
    <w:rsid w:val="000F275D"/>
    <w:rsid w:val="000F2CC8"/>
    <w:rsid w:val="000F32AF"/>
    <w:rsid w:val="000F650B"/>
    <w:rsid w:val="000F75C6"/>
    <w:rsid w:val="00116FF9"/>
    <w:rsid w:val="001210FD"/>
    <w:rsid w:val="00123A93"/>
    <w:rsid w:val="0012516B"/>
    <w:rsid w:val="001257CF"/>
    <w:rsid w:val="00125BA5"/>
    <w:rsid w:val="00130D3A"/>
    <w:rsid w:val="00134A62"/>
    <w:rsid w:val="00141CEB"/>
    <w:rsid w:val="001450F6"/>
    <w:rsid w:val="001536C3"/>
    <w:rsid w:val="00157BB9"/>
    <w:rsid w:val="00165247"/>
    <w:rsid w:val="00170EB4"/>
    <w:rsid w:val="0017354B"/>
    <w:rsid w:val="001829AF"/>
    <w:rsid w:val="00186385"/>
    <w:rsid w:val="0019014A"/>
    <w:rsid w:val="00196B5B"/>
    <w:rsid w:val="001A09E6"/>
    <w:rsid w:val="001B3525"/>
    <w:rsid w:val="001C0361"/>
    <w:rsid w:val="001C4475"/>
    <w:rsid w:val="001C54C8"/>
    <w:rsid w:val="001D1070"/>
    <w:rsid w:val="001D16B5"/>
    <w:rsid w:val="001D2CFA"/>
    <w:rsid w:val="001D57EE"/>
    <w:rsid w:val="001E39FB"/>
    <w:rsid w:val="001E5CEE"/>
    <w:rsid w:val="001F544F"/>
    <w:rsid w:val="001F72E9"/>
    <w:rsid w:val="00213F2E"/>
    <w:rsid w:val="00216F6F"/>
    <w:rsid w:val="0021715F"/>
    <w:rsid w:val="0022162E"/>
    <w:rsid w:val="00235A7B"/>
    <w:rsid w:val="00236617"/>
    <w:rsid w:val="00243ACB"/>
    <w:rsid w:val="00246093"/>
    <w:rsid w:val="002472AA"/>
    <w:rsid w:val="002621FB"/>
    <w:rsid w:val="00262571"/>
    <w:rsid w:val="00263736"/>
    <w:rsid w:val="00274013"/>
    <w:rsid w:val="0029118C"/>
    <w:rsid w:val="00291CDD"/>
    <w:rsid w:val="002A0BE3"/>
    <w:rsid w:val="002B1A37"/>
    <w:rsid w:val="002C39F1"/>
    <w:rsid w:val="002C60D3"/>
    <w:rsid w:val="002D0FB6"/>
    <w:rsid w:val="002E3D18"/>
    <w:rsid w:val="002E7530"/>
    <w:rsid w:val="002F26F8"/>
    <w:rsid w:val="002F2B7F"/>
    <w:rsid w:val="00305E0B"/>
    <w:rsid w:val="00310C07"/>
    <w:rsid w:val="00322377"/>
    <w:rsid w:val="003224AB"/>
    <w:rsid w:val="00322B79"/>
    <w:rsid w:val="00334A30"/>
    <w:rsid w:val="0034020A"/>
    <w:rsid w:val="00342BC6"/>
    <w:rsid w:val="00342C68"/>
    <w:rsid w:val="003436F5"/>
    <w:rsid w:val="00346933"/>
    <w:rsid w:val="00355C17"/>
    <w:rsid w:val="00356827"/>
    <w:rsid w:val="00364AE2"/>
    <w:rsid w:val="00366764"/>
    <w:rsid w:val="00367C74"/>
    <w:rsid w:val="003714AE"/>
    <w:rsid w:val="00372DDB"/>
    <w:rsid w:val="003779CA"/>
    <w:rsid w:val="00380890"/>
    <w:rsid w:val="00381E09"/>
    <w:rsid w:val="003839DA"/>
    <w:rsid w:val="00387E3F"/>
    <w:rsid w:val="0039595A"/>
    <w:rsid w:val="003A2E2A"/>
    <w:rsid w:val="003A34D1"/>
    <w:rsid w:val="003A667C"/>
    <w:rsid w:val="003B66AE"/>
    <w:rsid w:val="003C1EF0"/>
    <w:rsid w:val="003C2486"/>
    <w:rsid w:val="003C2C8C"/>
    <w:rsid w:val="003C3BB9"/>
    <w:rsid w:val="003C41A8"/>
    <w:rsid w:val="003C684B"/>
    <w:rsid w:val="003D1676"/>
    <w:rsid w:val="003E3FD2"/>
    <w:rsid w:val="003F60B8"/>
    <w:rsid w:val="0040561B"/>
    <w:rsid w:val="0040617D"/>
    <w:rsid w:val="00410168"/>
    <w:rsid w:val="00425E92"/>
    <w:rsid w:val="00425F7C"/>
    <w:rsid w:val="004332BA"/>
    <w:rsid w:val="0043433C"/>
    <w:rsid w:val="0043748B"/>
    <w:rsid w:val="004423E0"/>
    <w:rsid w:val="004429D5"/>
    <w:rsid w:val="004603F6"/>
    <w:rsid w:val="00460750"/>
    <w:rsid w:val="00462940"/>
    <w:rsid w:val="00472CEF"/>
    <w:rsid w:val="00473A4C"/>
    <w:rsid w:val="00474759"/>
    <w:rsid w:val="00474B96"/>
    <w:rsid w:val="00490E3E"/>
    <w:rsid w:val="004923B2"/>
    <w:rsid w:val="004A25D6"/>
    <w:rsid w:val="004A4867"/>
    <w:rsid w:val="004A56C7"/>
    <w:rsid w:val="004A6821"/>
    <w:rsid w:val="004B6846"/>
    <w:rsid w:val="004C00CE"/>
    <w:rsid w:val="004C3936"/>
    <w:rsid w:val="004C3E7B"/>
    <w:rsid w:val="004C59C2"/>
    <w:rsid w:val="004C5F7D"/>
    <w:rsid w:val="004C7DDC"/>
    <w:rsid w:val="004D2C47"/>
    <w:rsid w:val="004D3C40"/>
    <w:rsid w:val="004D4EAB"/>
    <w:rsid w:val="004D6699"/>
    <w:rsid w:val="004E299A"/>
    <w:rsid w:val="004F2608"/>
    <w:rsid w:val="004F3C75"/>
    <w:rsid w:val="004F4FB8"/>
    <w:rsid w:val="004F5623"/>
    <w:rsid w:val="004F6BED"/>
    <w:rsid w:val="004F7748"/>
    <w:rsid w:val="00501673"/>
    <w:rsid w:val="00501D1B"/>
    <w:rsid w:val="00502A23"/>
    <w:rsid w:val="005031F0"/>
    <w:rsid w:val="00503D67"/>
    <w:rsid w:val="00505D2A"/>
    <w:rsid w:val="005108A3"/>
    <w:rsid w:val="00515BC7"/>
    <w:rsid w:val="005200DC"/>
    <w:rsid w:val="00522CD6"/>
    <w:rsid w:val="005244A2"/>
    <w:rsid w:val="00531248"/>
    <w:rsid w:val="005376E9"/>
    <w:rsid w:val="005423D1"/>
    <w:rsid w:val="0054339D"/>
    <w:rsid w:val="00546F33"/>
    <w:rsid w:val="00557E90"/>
    <w:rsid w:val="0056089E"/>
    <w:rsid w:val="00560D78"/>
    <w:rsid w:val="00561447"/>
    <w:rsid w:val="00570B2C"/>
    <w:rsid w:val="00571A31"/>
    <w:rsid w:val="00573F9A"/>
    <w:rsid w:val="00577220"/>
    <w:rsid w:val="00585305"/>
    <w:rsid w:val="005904F8"/>
    <w:rsid w:val="005912E8"/>
    <w:rsid w:val="005970B1"/>
    <w:rsid w:val="005978DB"/>
    <w:rsid w:val="00597DBB"/>
    <w:rsid w:val="005A103D"/>
    <w:rsid w:val="005A27D9"/>
    <w:rsid w:val="005B4F76"/>
    <w:rsid w:val="005B4FC1"/>
    <w:rsid w:val="005B5FD4"/>
    <w:rsid w:val="005B6AF0"/>
    <w:rsid w:val="005C01C1"/>
    <w:rsid w:val="005C265B"/>
    <w:rsid w:val="005C2BE0"/>
    <w:rsid w:val="005C347A"/>
    <w:rsid w:val="005C6D7A"/>
    <w:rsid w:val="005D2620"/>
    <w:rsid w:val="005D406C"/>
    <w:rsid w:val="005D51B5"/>
    <w:rsid w:val="005E2C05"/>
    <w:rsid w:val="005F0981"/>
    <w:rsid w:val="005F543D"/>
    <w:rsid w:val="005F6CAC"/>
    <w:rsid w:val="006018FA"/>
    <w:rsid w:val="00605F1D"/>
    <w:rsid w:val="00620733"/>
    <w:rsid w:val="006227FB"/>
    <w:rsid w:val="00623DE2"/>
    <w:rsid w:val="00625DF2"/>
    <w:rsid w:val="00632BDB"/>
    <w:rsid w:val="00636DBC"/>
    <w:rsid w:val="006434D3"/>
    <w:rsid w:val="00645084"/>
    <w:rsid w:val="00650A0A"/>
    <w:rsid w:val="00650D48"/>
    <w:rsid w:val="00650F90"/>
    <w:rsid w:val="0065130A"/>
    <w:rsid w:val="006542C1"/>
    <w:rsid w:val="00654C4E"/>
    <w:rsid w:val="0066160C"/>
    <w:rsid w:val="00666222"/>
    <w:rsid w:val="00671B90"/>
    <w:rsid w:val="006740F7"/>
    <w:rsid w:val="00676F1C"/>
    <w:rsid w:val="00682543"/>
    <w:rsid w:val="00686C27"/>
    <w:rsid w:val="006917DC"/>
    <w:rsid w:val="0069206D"/>
    <w:rsid w:val="00692B2A"/>
    <w:rsid w:val="00692B38"/>
    <w:rsid w:val="006A19A1"/>
    <w:rsid w:val="006A2F7B"/>
    <w:rsid w:val="006A7EEC"/>
    <w:rsid w:val="006C180D"/>
    <w:rsid w:val="006C2EA8"/>
    <w:rsid w:val="006D1A60"/>
    <w:rsid w:val="006D48F1"/>
    <w:rsid w:val="006D6E1B"/>
    <w:rsid w:val="006D7AB6"/>
    <w:rsid w:val="006E22C0"/>
    <w:rsid w:val="006F0AD0"/>
    <w:rsid w:val="00707175"/>
    <w:rsid w:val="00720259"/>
    <w:rsid w:val="007203DC"/>
    <w:rsid w:val="0072489B"/>
    <w:rsid w:val="00725BA8"/>
    <w:rsid w:val="00726C99"/>
    <w:rsid w:val="00731465"/>
    <w:rsid w:val="00732D81"/>
    <w:rsid w:val="0074201C"/>
    <w:rsid w:val="00744F5D"/>
    <w:rsid w:val="0075634A"/>
    <w:rsid w:val="007602B6"/>
    <w:rsid w:val="00763031"/>
    <w:rsid w:val="00765EC0"/>
    <w:rsid w:val="007737A0"/>
    <w:rsid w:val="00774435"/>
    <w:rsid w:val="00784B9D"/>
    <w:rsid w:val="007862BC"/>
    <w:rsid w:val="00793518"/>
    <w:rsid w:val="00795DC9"/>
    <w:rsid w:val="007B0E23"/>
    <w:rsid w:val="007B2F4E"/>
    <w:rsid w:val="007B3776"/>
    <w:rsid w:val="007B6783"/>
    <w:rsid w:val="007B79D9"/>
    <w:rsid w:val="007C122D"/>
    <w:rsid w:val="007C2D76"/>
    <w:rsid w:val="007C63E4"/>
    <w:rsid w:val="007C7710"/>
    <w:rsid w:val="007C7B27"/>
    <w:rsid w:val="007C7C8A"/>
    <w:rsid w:val="007D645C"/>
    <w:rsid w:val="007E0814"/>
    <w:rsid w:val="007F0AB1"/>
    <w:rsid w:val="007F4F1D"/>
    <w:rsid w:val="007F5BF5"/>
    <w:rsid w:val="007F74B3"/>
    <w:rsid w:val="007F74EA"/>
    <w:rsid w:val="0080329B"/>
    <w:rsid w:val="00805C60"/>
    <w:rsid w:val="00810B7B"/>
    <w:rsid w:val="008275D9"/>
    <w:rsid w:val="008411E4"/>
    <w:rsid w:val="00843EF3"/>
    <w:rsid w:val="00846A17"/>
    <w:rsid w:val="008571FE"/>
    <w:rsid w:val="008629BC"/>
    <w:rsid w:val="00880D3D"/>
    <w:rsid w:val="00883586"/>
    <w:rsid w:val="00887A6C"/>
    <w:rsid w:val="008A4088"/>
    <w:rsid w:val="008A40BC"/>
    <w:rsid w:val="008A66D5"/>
    <w:rsid w:val="008B0A1B"/>
    <w:rsid w:val="008B20B3"/>
    <w:rsid w:val="008B5491"/>
    <w:rsid w:val="008C103E"/>
    <w:rsid w:val="008C6F9A"/>
    <w:rsid w:val="008E43C9"/>
    <w:rsid w:val="008E4E6F"/>
    <w:rsid w:val="008E6292"/>
    <w:rsid w:val="008E7199"/>
    <w:rsid w:val="008F4D9E"/>
    <w:rsid w:val="009101F8"/>
    <w:rsid w:val="00910767"/>
    <w:rsid w:val="00916695"/>
    <w:rsid w:val="00925539"/>
    <w:rsid w:val="0092565B"/>
    <w:rsid w:val="009276BA"/>
    <w:rsid w:val="00930AAE"/>
    <w:rsid w:val="009319E2"/>
    <w:rsid w:val="00937694"/>
    <w:rsid w:val="009447D2"/>
    <w:rsid w:val="0095201E"/>
    <w:rsid w:val="00957686"/>
    <w:rsid w:val="00961172"/>
    <w:rsid w:val="009679E5"/>
    <w:rsid w:val="00974BC6"/>
    <w:rsid w:val="00976265"/>
    <w:rsid w:val="00976A00"/>
    <w:rsid w:val="00980F89"/>
    <w:rsid w:val="00987913"/>
    <w:rsid w:val="00991D0F"/>
    <w:rsid w:val="00991FF7"/>
    <w:rsid w:val="009952A8"/>
    <w:rsid w:val="00997DF5"/>
    <w:rsid w:val="009A097F"/>
    <w:rsid w:val="009A1C53"/>
    <w:rsid w:val="009A23FF"/>
    <w:rsid w:val="009A6BEA"/>
    <w:rsid w:val="009A7395"/>
    <w:rsid w:val="009B2ACB"/>
    <w:rsid w:val="009B3161"/>
    <w:rsid w:val="009B414D"/>
    <w:rsid w:val="009B51A7"/>
    <w:rsid w:val="009B53A7"/>
    <w:rsid w:val="009C0069"/>
    <w:rsid w:val="009C2AA6"/>
    <w:rsid w:val="009C38A5"/>
    <w:rsid w:val="009D1CA7"/>
    <w:rsid w:val="009D203B"/>
    <w:rsid w:val="009D2E47"/>
    <w:rsid w:val="009D3AF6"/>
    <w:rsid w:val="009E087D"/>
    <w:rsid w:val="009E0AD7"/>
    <w:rsid w:val="009E2E23"/>
    <w:rsid w:val="009E4A08"/>
    <w:rsid w:val="009E5591"/>
    <w:rsid w:val="009F2F57"/>
    <w:rsid w:val="00A07FD8"/>
    <w:rsid w:val="00A1049F"/>
    <w:rsid w:val="00A14D9B"/>
    <w:rsid w:val="00A16FBF"/>
    <w:rsid w:val="00A248D0"/>
    <w:rsid w:val="00A2535C"/>
    <w:rsid w:val="00A25581"/>
    <w:rsid w:val="00A2626F"/>
    <w:rsid w:val="00A41512"/>
    <w:rsid w:val="00A47364"/>
    <w:rsid w:val="00A47F3C"/>
    <w:rsid w:val="00A51AE5"/>
    <w:rsid w:val="00A530E6"/>
    <w:rsid w:val="00A549F0"/>
    <w:rsid w:val="00A5690E"/>
    <w:rsid w:val="00A56F23"/>
    <w:rsid w:val="00A5739F"/>
    <w:rsid w:val="00A61813"/>
    <w:rsid w:val="00A619C2"/>
    <w:rsid w:val="00A6209F"/>
    <w:rsid w:val="00A6391F"/>
    <w:rsid w:val="00A70287"/>
    <w:rsid w:val="00A70668"/>
    <w:rsid w:val="00A71397"/>
    <w:rsid w:val="00A96972"/>
    <w:rsid w:val="00AA051F"/>
    <w:rsid w:val="00AA2AD3"/>
    <w:rsid w:val="00AB0EA9"/>
    <w:rsid w:val="00AB25CC"/>
    <w:rsid w:val="00AD006D"/>
    <w:rsid w:val="00AD0A59"/>
    <w:rsid w:val="00AD2AAE"/>
    <w:rsid w:val="00AE1700"/>
    <w:rsid w:val="00AE623B"/>
    <w:rsid w:val="00AE660B"/>
    <w:rsid w:val="00AF2B36"/>
    <w:rsid w:val="00AF35A0"/>
    <w:rsid w:val="00AF361B"/>
    <w:rsid w:val="00AF6570"/>
    <w:rsid w:val="00B160D1"/>
    <w:rsid w:val="00B20A8C"/>
    <w:rsid w:val="00B21DA0"/>
    <w:rsid w:val="00B21E39"/>
    <w:rsid w:val="00B24B00"/>
    <w:rsid w:val="00B27062"/>
    <w:rsid w:val="00B30E85"/>
    <w:rsid w:val="00B34C54"/>
    <w:rsid w:val="00B37651"/>
    <w:rsid w:val="00B4086E"/>
    <w:rsid w:val="00B44F4E"/>
    <w:rsid w:val="00B6002D"/>
    <w:rsid w:val="00B6779D"/>
    <w:rsid w:val="00B73AEA"/>
    <w:rsid w:val="00B749E3"/>
    <w:rsid w:val="00B77560"/>
    <w:rsid w:val="00B77C6B"/>
    <w:rsid w:val="00B85F64"/>
    <w:rsid w:val="00B936E1"/>
    <w:rsid w:val="00BB7EBE"/>
    <w:rsid w:val="00BC0C2C"/>
    <w:rsid w:val="00BC0EBE"/>
    <w:rsid w:val="00BC57EA"/>
    <w:rsid w:val="00BD45C4"/>
    <w:rsid w:val="00BD47BC"/>
    <w:rsid w:val="00BD6EC2"/>
    <w:rsid w:val="00BF6A1A"/>
    <w:rsid w:val="00BF7010"/>
    <w:rsid w:val="00C00F5D"/>
    <w:rsid w:val="00C02005"/>
    <w:rsid w:val="00C02633"/>
    <w:rsid w:val="00C104D2"/>
    <w:rsid w:val="00C11AFE"/>
    <w:rsid w:val="00C13527"/>
    <w:rsid w:val="00C22D3B"/>
    <w:rsid w:val="00C2314D"/>
    <w:rsid w:val="00C235A1"/>
    <w:rsid w:val="00C27B12"/>
    <w:rsid w:val="00C322AE"/>
    <w:rsid w:val="00C3526F"/>
    <w:rsid w:val="00C35569"/>
    <w:rsid w:val="00C35B15"/>
    <w:rsid w:val="00C405A4"/>
    <w:rsid w:val="00C47028"/>
    <w:rsid w:val="00C47418"/>
    <w:rsid w:val="00C508A5"/>
    <w:rsid w:val="00C515EB"/>
    <w:rsid w:val="00C51ACA"/>
    <w:rsid w:val="00C61BE7"/>
    <w:rsid w:val="00C6217C"/>
    <w:rsid w:val="00C64A9E"/>
    <w:rsid w:val="00C66297"/>
    <w:rsid w:val="00C66712"/>
    <w:rsid w:val="00C7171A"/>
    <w:rsid w:val="00C738EB"/>
    <w:rsid w:val="00C8304D"/>
    <w:rsid w:val="00C84551"/>
    <w:rsid w:val="00C92C6E"/>
    <w:rsid w:val="00C963FE"/>
    <w:rsid w:val="00CA5852"/>
    <w:rsid w:val="00CB6AF8"/>
    <w:rsid w:val="00CB70B8"/>
    <w:rsid w:val="00CC076E"/>
    <w:rsid w:val="00CC720B"/>
    <w:rsid w:val="00CD1A85"/>
    <w:rsid w:val="00CD48DF"/>
    <w:rsid w:val="00CD69B7"/>
    <w:rsid w:val="00CD6D6F"/>
    <w:rsid w:val="00CE2921"/>
    <w:rsid w:val="00CE29A1"/>
    <w:rsid w:val="00CE3FF5"/>
    <w:rsid w:val="00CE467A"/>
    <w:rsid w:val="00CF0706"/>
    <w:rsid w:val="00CF345D"/>
    <w:rsid w:val="00CF41D9"/>
    <w:rsid w:val="00CF42E7"/>
    <w:rsid w:val="00D012BD"/>
    <w:rsid w:val="00D02064"/>
    <w:rsid w:val="00D068B3"/>
    <w:rsid w:val="00D0789E"/>
    <w:rsid w:val="00D11A43"/>
    <w:rsid w:val="00D11C26"/>
    <w:rsid w:val="00D202BA"/>
    <w:rsid w:val="00D20533"/>
    <w:rsid w:val="00D2334C"/>
    <w:rsid w:val="00D303B3"/>
    <w:rsid w:val="00D3117B"/>
    <w:rsid w:val="00D40CA6"/>
    <w:rsid w:val="00D4736D"/>
    <w:rsid w:val="00D54C1A"/>
    <w:rsid w:val="00D55C5F"/>
    <w:rsid w:val="00D6411A"/>
    <w:rsid w:val="00D7081A"/>
    <w:rsid w:val="00D75731"/>
    <w:rsid w:val="00D765AA"/>
    <w:rsid w:val="00D76EBF"/>
    <w:rsid w:val="00D848E9"/>
    <w:rsid w:val="00D854F7"/>
    <w:rsid w:val="00D94343"/>
    <w:rsid w:val="00DA17BB"/>
    <w:rsid w:val="00DA6531"/>
    <w:rsid w:val="00DB32F8"/>
    <w:rsid w:val="00DB7CEC"/>
    <w:rsid w:val="00DC01A0"/>
    <w:rsid w:val="00DC2EDB"/>
    <w:rsid w:val="00DC34DC"/>
    <w:rsid w:val="00DC4AF1"/>
    <w:rsid w:val="00DC6293"/>
    <w:rsid w:val="00DD055F"/>
    <w:rsid w:val="00DD248F"/>
    <w:rsid w:val="00DD2702"/>
    <w:rsid w:val="00DD5B56"/>
    <w:rsid w:val="00DE14BB"/>
    <w:rsid w:val="00DE3D6A"/>
    <w:rsid w:val="00DE433A"/>
    <w:rsid w:val="00DE6763"/>
    <w:rsid w:val="00DF1C66"/>
    <w:rsid w:val="00DF3933"/>
    <w:rsid w:val="00E0191F"/>
    <w:rsid w:val="00E074F9"/>
    <w:rsid w:val="00E11013"/>
    <w:rsid w:val="00E112B4"/>
    <w:rsid w:val="00E11E1B"/>
    <w:rsid w:val="00E12130"/>
    <w:rsid w:val="00E131B6"/>
    <w:rsid w:val="00E15DE5"/>
    <w:rsid w:val="00E270C4"/>
    <w:rsid w:val="00E27B78"/>
    <w:rsid w:val="00E31F4F"/>
    <w:rsid w:val="00E418EA"/>
    <w:rsid w:val="00E529E4"/>
    <w:rsid w:val="00E54370"/>
    <w:rsid w:val="00E56347"/>
    <w:rsid w:val="00E617DD"/>
    <w:rsid w:val="00E64C2F"/>
    <w:rsid w:val="00E66993"/>
    <w:rsid w:val="00E7221A"/>
    <w:rsid w:val="00E80C58"/>
    <w:rsid w:val="00E82C18"/>
    <w:rsid w:val="00E8755F"/>
    <w:rsid w:val="00E91C66"/>
    <w:rsid w:val="00E93F30"/>
    <w:rsid w:val="00E97BC0"/>
    <w:rsid w:val="00EA2799"/>
    <w:rsid w:val="00EA3230"/>
    <w:rsid w:val="00EB0727"/>
    <w:rsid w:val="00EB7ADE"/>
    <w:rsid w:val="00EC1185"/>
    <w:rsid w:val="00EC76D3"/>
    <w:rsid w:val="00ED0D72"/>
    <w:rsid w:val="00EE0172"/>
    <w:rsid w:val="00EE0673"/>
    <w:rsid w:val="00EE61E9"/>
    <w:rsid w:val="00EF23E1"/>
    <w:rsid w:val="00EF4AD8"/>
    <w:rsid w:val="00EF4DCC"/>
    <w:rsid w:val="00EF4FFE"/>
    <w:rsid w:val="00EF6240"/>
    <w:rsid w:val="00F035E4"/>
    <w:rsid w:val="00F03DDB"/>
    <w:rsid w:val="00F0778B"/>
    <w:rsid w:val="00F108F9"/>
    <w:rsid w:val="00F12AE6"/>
    <w:rsid w:val="00F20BCE"/>
    <w:rsid w:val="00F30271"/>
    <w:rsid w:val="00F34E00"/>
    <w:rsid w:val="00F4628B"/>
    <w:rsid w:val="00F477C5"/>
    <w:rsid w:val="00F560E8"/>
    <w:rsid w:val="00F622E1"/>
    <w:rsid w:val="00F67221"/>
    <w:rsid w:val="00F7185F"/>
    <w:rsid w:val="00F74694"/>
    <w:rsid w:val="00F7560F"/>
    <w:rsid w:val="00F83D25"/>
    <w:rsid w:val="00F83E36"/>
    <w:rsid w:val="00F87866"/>
    <w:rsid w:val="00F93F9B"/>
    <w:rsid w:val="00F9474E"/>
    <w:rsid w:val="00FA057D"/>
    <w:rsid w:val="00FA0B29"/>
    <w:rsid w:val="00FA1546"/>
    <w:rsid w:val="00FA22AC"/>
    <w:rsid w:val="00FA43E1"/>
    <w:rsid w:val="00FB3C83"/>
    <w:rsid w:val="00FB5140"/>
    <w:rsid w:val="00FB5D60"/>
    <w:rsid w:val="00FC2149"/>
    <w:rsid w:val="00FE3520"/>
    <w:rsid w:val="00FE6BB8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0AA31507"/>
  <w15:docId w15:val="{C07766BF-31CD-40F7-BF2A-CF9AAB2C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C99"/>
    <w:pPr>
      <w:spacing w:line="240" w:lineRule="exac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DA0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ouble">
    <w:name w:val="Body Text Double"/>
    <w:aliases w:val="btd"/>
    <w:basedOn w:val="Normal"/>
    <w:rsid w:val="00726C99"/>
    <w:pPr>
      <w:spacing w:line="480" w:lineRule="exact"/>
      <w:ind w:firstLine="720"/>
      <w:jc w:val="both"/>
    </w:pPr>
  </w:style>
  <w:style w:type="character" w:styleId="PageNumber">
    <w:name w:val="page number"/>
    <w:basedOn w:val="DefaultParagraphFont"/>
    <w:rsid w:val="00726C99"/>
  </w:style>
  <w:style w:type="paragraph" w:customStyle="1" w:styleId="TOCTitle">
    <w:name w:val="TOC Title"/>
    <w:basedOn w:val="Normal"/>
    <w:next w:val="Normal"/>
    <w:rsid w:val="00726C99"/>
    <w:pPr>
      <w:keepNext/>
      <w:spacing w:after="240"/>
      <w:jc w:val="center"/>
    </w:pPr>
    <w:rPr>
      <w:b/>
      <w:caps/>
    </w:rPr>
  </w:style>
  <w:style w:type="paragraph" w:styleId="Footer">
    <w:name w:val="footer"/>
    <w:basedOn w:val="Normal"/>
    <w:rsid w:val="00726C99"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rsid w:val="00726C99"/>
    <w:pPr>
      <w:tabs>
        <w:tab w:val="center" w:pos="4680"/>
        <w:tab w:val="right" w:pos="9360"/>
      </w:tabs>
    </w:pPr>
  </w:style>
  <w:style w:type="paragraph" w:customStyle="1" w:styleId="FirmInformation">
    <w:name w:val="Firm Information"/>
    <w:basedOn w:val="Normal"/>
    <w:rsid w:val="00726C99"/>
    <w:pPr>
      <w:tabs>
        <w:tab w:val="left" w:pos="187"/>
      </w:tabs>
    </w:pPr>
  </w:style>
  <w:style w:type="paragraph" w:customStyle="1" w:styleId="Court">
    <w:name w:val="Court"/>
    <w:basedOn w:val="Normal"/>
    <w:rsid w:val="00726C99"/>
    <w:pPr>
      <w:keepNext/>
      <w:spacing w:after="240"/>
      <w:jc w:val="center"/>
    </w:pPr>
    <w:rPr>
      <w:caps/>
    </w:rPr>
  </w:style>
  <w:style w:type="paragraph" w:customStyle="1" w:styleId="CaptionInformation">
    <w:name w:val="Caption Information"/>
    <w:basedOn w:val="Normal"/>
    <w:rsid w:val="00726C99"/>
  </w:style>
  <w:style w:type="paragraph" w:customStyle="1" w:styleId="PleadingSignature">
    <w:name w:val="Pleading Signature"/>
    <w:basedOn w:val="Normal"/>
    <w:rsid w:val="00726C99"/>
    <w:pPr>
      <w:tabs>
        <w:tab w:val="left" w:pos="187"/>
      </w:tabs>
    </w:pPr>
  </w:style>
  <w:style w:type="paragraph" w:customStyle="1" w:styleId="CaseNo">
    <w:name w:val="CaseNo"/>
    <w:basedOn w:val="Normal"/>
    <w:rsid w:val="00726C99"/>
    <w:pPr>
      <w:spacing w:after="240"/>
    </w:pPr>
  </w:style>
  <w:style w:type="paragraph" w:customStyle="1" w:styleId="Char">
    <w:name w:val="Char"/>
    <w:basedOn w:val="Normal"/>
    <w:rsid w:val="00726C99"/>
    <w:pPr>
      <w:spacing w:after="160"/>
    </w:pPr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rsid w:val="00991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1FF7"/>
  </w:style>
  <w:style w:type="character" w:styleId="FootnoteReference">
    <w:name w:val="footnote reference"/>
    <w:basedOn w:val="DefaultParagraphFont"/>
    <w:rsid w:val="00991F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69B7"/>
    <w:pPr>
      <w:spacing w:line="480" w:lineRule="auto"/>
      <w:ind w:left="720" w:firstLine="547"/>
      <w:contextualSpacing/>
    </w:pPr>
    <w:rPr>
      <w:rFonts w:ascii="Calibri" w:eastAsia="Calibri" w:hAnsi="Calibri"/>
      <w:sz w:val="22"/>
      <w:szCs w:val="22"/>
    </w:rPr>
  </w:style>
  <w:style w:type="paragraph" w:customStyle="1" w:styleId="AttorneyName">
    <w:name w:val="Attorney Name"/>
    <w:basedOn w:val="Normal"/>
    <w:rsid w:val="002B1A37"/>
    <w:pPr>
      <w:spacing w:line="227" w:lineRule="exact"/>
    </w:pPr>
    <w:rPr>
      <w:rFonts w:ascii="Courier New" w:hAnsi="Courier New"/>
      <w:sz w:val="18"/>
      <w:szCs w:val="20"/>
    </w:rPr>
  </w:style>
  <w:style w:type="paragraph" w:customStyle="1" w:styleId="SingleSpacing">
    <w:name w:val="Single Spacing"/>
    <w:basedOn w:val="Normal"/>
    <w:rsid w:val="001829AF"/>
    <w:pPr>
      <w:spacing w:line="227" w:lineRule="exact"/>
    </w:pPr>
    <w:rPr>
      <w:rFonts w:ascii="Courier New" w:hAnsi="Courier New"/>
      <w:sz w:val="18"/>
      <w:szCs w:val="20"/>
    </w:rPr>
  </w:style>
  <w:style w:type="character" w:customStyle="1" w:styleId="apple-style-span">
    <w:name w:val="apple-style-span"/>
    <w:basedOn w:val="DefaultParagraphFont"/>
    <w:rsid w:val="00D765AA"/>
  </w:style>
  <w:style w:type="character" w:customStyle="1" w:styleId="apple-converted-space">
    <w:name w:val="apple-converted-space"/>
    <w:basedOn w:val="DefaultParagraphFont"/>
    <w:rsid w:val="00D765AA"/>
  </w:style>
  <w:style w:type="character" w:customStyle="1" w:styleId="Heading1Char">
    <w:name w:val="Heading 1 Char"/>
    <w:basedOn w:val="DefaultParagraphFont"/>
    <w:link w:val="Heading1"/>
    <w:rsid w:val="00B21DA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B21DA0"/>
    <w:rPr>
      <w:i/>
      <w:iCs/>
    </w:rPr>
  </w:style>
  <w:style w:type="character" w:styleId="Strong">
    <w:name w:val="Strong"/>
    <w:basedOn w:val="DefaultParagraphFont"/>
    <w:qFormat/>
    <w:rsid w:val="00B21DA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21DA0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basedOn w:val="DefaultParagraphFont"/>
    <w:link w:val="Subtitle"/>
    <w:rsid w:val="00B21DA0"/>
    <w:rPr>
      <w:rFonts w:ascii="Cambria" w:eastAsia="MS Gothic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C3526F"/>
    <w:rPr>
      <w:color w:val="0000FF"/>
      <w:u w:val="single"/>
    </w:rPr>
  </w:style>
  <w:style w:type="paragraph" w:customStyle="1" w:styleId="SignatureBlock">
    <w:name w:val="Signature Block"/>
    <w:basedOn w:val="SingleSpacing"/>
    <w:rsid w:val="008C103E"/>
    <w:pPr>
      <w:ind w:left="4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Template.DOC  (COMPLA~1.DOC;1)</vt:lpstr>
    </vt:vector>
  </TitlesOfParts>
  <Company>Robbins, Umeda, &amp; Fink LLP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Template.DOC  (COMPLA~1.DOC;1)</dc:title>
  <dc:creator>Sputtick</dc:creator>
  <cp:lastModifiedBy>Antonella Conventini</cp:lastModifiedBy>
  <cp:revision>33</cp:revision>
  <cp:lastPrinted>2010-05-24T17:08:00Z</cp:lastPrinted>
  <dcterms:created xsi:type="dcterms:W3CDTF">2013-08-16T19:26:00Z</dcterms:created>
  <dcterms:modified xsi:type="dcterms:W3CDTF">2023-05-05T20:56:00Z</dcterms:modified>
</cp:coreProperties>
</file>